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-595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0067-01-2024-002469-94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Демкович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Демкович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Демкович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Демковича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Демковича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39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уплачен </w:t>
      </w:r>
      <w:r>
        <w:rPr>
          <w:rStyle w:val="cat-UserDefinedgrp-40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Демковича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Демковича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Д.Е.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2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0412365400675005952420105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53">
    <w:name w:val="cat-UserDefined grp-43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